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256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Style w:val="cat-OrganizationNamegrp-16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(ИНН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1650308002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к </w:t>
      </w:r>
      <w:r>
        <w:rPr>
          <w:rStyle w:val="cat-FIOgrp-9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неустойки </w:t>
      </w:r>
      <w:r>
        <w:rPr>
          <w:rFonts w:ascii="Times New Roman" w:eastAsia="Times New Roman" w:hAnsi="Times New Roman" w:cs="Times New Roman"/>
          <w:sz w:val="26"/>
          <w:szCs w:val="26"/>
        </w:rPr>
        <w:t>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удовлетворении исковых требований </w:t>
      </w:r>
      <w:r>
        <w:rPr>
          <w:rStyle w:val="cat-OrganizationNamegrp-16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Style w:val="cat-FIOgrp-9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Style w:val="cat-Sumgrp-12rplc-10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потребительского микрозайма от </w:t>
      </w:r>
      <w:r>
        <w:rPr>
          <w:rStyle w:val="cat-Dategrp-3rplc-11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9222565692-2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Style w:val="cat-Dategrp-4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3rplc-13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процентов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пользование займом за период с </w:t>
      </w:r>
      <w:r>
        <w:rPr>
          <w:rStyle w:val="cat-Dategrp-5rplc-14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Style w:val="cat-Dategrp-6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Sumgrp-14rplc-16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неустойки (штрафа), </w:t>
      </w:r>
      <w:r>
        <w:rPr>
          <w:rFonts w:ascii="Times New Roman" w:eastAsia="Times New Roman" w:hAnsi="Times New Roman" w:cs="Times New Roman"/>
          <w:sz w:val="26"/>
          <w:szCs w:val="26"/>
        </w:rPr>
        <w:t>а также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 связи с пропуском срока исковой давности).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резолютивной части решения суда, если лица, участвующие в деле,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10rplc-17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0rplc-18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9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256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Style w:val="cat-FIOgrp-11rplc-20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16rplc-5">
    <w:name w:val="cat-OrganizationName grp-16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OrganizationNamegrp-16rplc-8">
    <w:name w:val="cat-OrganizationName grp-16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Sumgrp-12rplc-10">
    <w:name w:val="cat-Sum grp-12 rplc-10"/>
    <w:basedOn w:val="DefaultParagraphFont"/>
  </w:style>
  <w:style w:type="character" w:customStyle="1" w:styleId="cat-Dategrp-3rplc-11">
    <w:name w:val="cat-Date grp-3 rplc-11"/>
    <w:basedOn w:val="DefaultParagraphFont"/>
  </w:style>
  <w:style w:type="character" w:customStyle="1" w:styleId="cat-Dategrp-4rplc-12">
    <w:name w:val="cat-Date grp-4 rplc-12"/>
    <w:basedOn w:val="DefaultParagraphFont"/>
  </w:style>
  <w:style w:type="character" w:customStyle="1" w:styleId="cat-Sumgrp-13rplc-13">
    <w:name w:val="cat-Sum grp-13 rplc-13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Sumgrp-14rplc-16">
    <w:name w:val="cat-Sum grp-14 rplc-16"/>
    <w:basedOn w:val="DefaultParagraphFont"/>
  </w:style>
  <w:style w:type="character" w:customStyle="1" w:styleId="cat-FIOgrp-10rplc-17">
    <w:name w:val="cat-FIO grp-10 rplc-17"/>
    <w:basedOn w:val="DefaultParagraphFont"/>
  </w:style>
  <w:style w:type="character" w:customStyle="1" w:styleId="cat-FIOgrp-10rplc-18">
    <w:name w:val="cat-FIO grp-10 rplc-18"/>
    <w:basedOn w:val="DefaultParagraphFont"/>
  </w:style>
  <w:style w:type="character" w:customStyle="1" w:styleId="cat-Dategrp-2rplc-19">
    <w:name w:val="cat-Date grp-2 rplc-19"/>
    <w:basedOn w:val="DefaultParagraphFont"/>
  </w:style>
  <w:style w:type="character" w:customStyle="1" w:styleId="cat-FIOgrp-11rplc-20">
    <w:name w:val="cat-FIO grp-11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